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AF" w:rsidRDefault="00A32CAF" w:rsidP="00A32CA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32CAF">
        <w:rPr>
          <w:rFonts w:ascii="Times New Roman" w:hAnsi="Times New Roman" w:cs="Times New Roman"/>
          <w:color w:val="auto"/>
        </w:rPr>
        <w:t>Сведения о льготах, предоставляемых муниципальными учреждениями отдельным категориям граждан</w:t>
      </w:r>
      <w:r w:rsidR="001A2236">
        <w:rPr>
          <w:rFonts w:ascii="Times New Roman" w:hAnsi="Times New Roman" w:cs="Times New Roman"/>
          <w:color w:val="auto"/>
        </w:rPr>
        <w:t xml:space="preserve"> на платные услуги</w:t>
      </w:r>
    </w:p>
    <w:p w:rsidR="00A32CAF" w:rsidRPr="00A4785C" w:rsidRDefault="00A32CAF" w:rsidP="00A4785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285"/>
        <w:gridCol w:w="1417"/>
        <w:gridCol w:w="5352"/>
      </w:tblGrid>
      <w:tr w:rsidR="00A32CAF" w:rsidTr="001A2236">
        <w:trPr>
          <w:trHeight w:val="724"/>
        </w:trPr>
        <w:tc>
          <w:tcPr>
            <w:tcW w:w="517" w:type="dxa"/>
          </w:tcPr>
          <w:p w:rsidR="00A32CAF" w:rsidRPr="001C5B81" w:rsidRDefault="00A32CAF" w:rsidP="002B401E">
            <w:pPr>
              <w:jc w:val="center"/>
              <w:rPr>
                <w:b/>
                <w:sz w:val="24"/>
                <w:szCs w:val="24"/>
              </w:rPr>
            </w:pPr>
            <w:r w:rsidRPr="001C5B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85" w:type="dxa"/>
          </w:tcPr>
          <w:p w:rsidR="00A32CAF" w:rsidRPr="001C5B81" w:rsidRDefault="00A32CAF" w:rsidP="002B40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7" w:type="dxa"/>
          </w:tcPr>
          <w:p w:rsidR="00A32CAF" w:rsidRPr="00A4785C" w:rsidRDefault="00A32CAF" w:rsidP="002B401E">
            <w:pPr>
              <w:jc w:val="center"/>
              <w:rPr>
                <w:b/>
                <w:sz w:val="24"/>
                <w:szCs w:val="24"/>
              </w:rPr>
            </w:pPr>
            <w:r w:rsidRPr="00A4785C">
              <w:rPr>
                <w:b/>
                <w:sz w:val="24"/>
                <w:szCs w:val="24"/>
              </w:rPr>
              <w:t>Льгота</w:t>
            </w:r>
          </w:p>
        </w:tc>
        <w:tc>
          <w:tcPr>
            <w:tcW w:w="5352" w:type="dxa"/>
          </w:tcPr>
          <w:p w:rsidR="00A32CAF" w:rsidRPr="00A4785C" w:rsidRDefault="00A32CAF" w:rsidP="00A32CAF">
            <w:pPr>
              <w:jc w:val="center"/>
              <w:rPr>
                <w:b/>
                <w:sz w:val="24"/>
                <w:szCs w:val="24"/>
              </w:rPr>
            </w:pPr>
            <w:r w:rsidRPr="00A4785C">
              <w:rPr>
                <w:b/>
                <w:sz w:val="24"/>
                <w:szCs w:val="24"/>
              </w:rPr>
              <w:t>Категория граждан</w:t>
            </w:r>
          </w:p>
        </w:tc>
      </w:tr>
      <w:tr w:rsidR="001A2236" w:rsidTr="001A2236">
        <w:tc>
          <w:tcPr>
            <w:tcW w:w="517" w:type="dxa"/>
            <w:vMerge w:val="restart"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 w:rsidRPr="001C5B8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85" w:type="dxa"/>
            <w:vMerge w:val="restart"/>
          </w:tcPr>
          <w:p w:rsidR="001A2236" w:rsidRPr="00A32CAF" w:rsidRDefault="001A2236" w:rsidP="002B401E">
            <w:pPr>
              <w:jc w:val="center"/>
              <w:rPr>
                <w:color w:val="FF0000"/>
                <w:sz w:val="24"/>
                <w:szCs w:val="24"/>
              </w:rPr>
            </w:pPr>
            <w:r w:rsidRPr="001C5B81">
              <w:rPr>
                <w:sz w:val="24"/>
                <w:szCs w:val="24"/>
              </w:rPr>
              <w:t>МАУ ФСН Чемпион</w:t>
            </w: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50%</w:t>
            </w:r>
          </w:p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1A2236" w:rsidRPr="00A4785C" w:rsidRDefault="001A2236" w:rsidP="00DF05D2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Многодетные семьи на все виды услуг и учащиеся общеобразовательных учреждений на групповые занятия по плаванию</w:t>
            </w:r>
          </w:p>
        </w:tc>
      </w:tr>
      <w:tr w:rsidR="001A2236" w:rsidTr="001A2236">
        <w:tc>
          <w:tcPr>
            <w:tcW w:w="517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A2236" w:rsidRPr="00A32CAF" w:rsidRDefault="001A2236" w:rsidP="002B40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30%</w:t>
            </w:r>
          </w:p>
        </w:tc>
        <w:tc>
          <w:tcPr>
            <w:tcW w:w="5352" w:type="dxa"/>
          </w:tcPr>
          <w:p w:rsidR="001A2236" w:rsidRPr="00A4785C" w:rsidRDefault="001A2236" w:rsidP="00DF05D2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Инвалиды, пенсионеры, ветераны войны</w:t>
            </w:r>
          </w:p>
        </w:tc>
      </w:tr>
      <w:tr w:rsidR="001A2236" w:rsidTr="001A2236">
        <w:tc>
          <w:tcPr>
            <w:tcW w:w="517" w:type="dxa"/>
            <w:vMerge w:val="restart"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5" w:type="dxa"/>
            <w:vMerge w:val="restart"/>
          </w:tcPr>
          <w:p w:rsidR="001A2236" w:rsidRDefault="001A2236" w:rsidP="002B401E">
            <w:pPr>
              <w:jc w:val="center"/>
              <w:rPr>
                <w:sz w:val="24"/>
                <w:szCs w:val="24"/>
              </w:rPr>
            </w:pPr>
            <w:r w:rsidRPr="001C5B81">
              <w:rPr>
                <w:sz w:val="24"/>
                <w:szCs w:val="24"/>
              </w:rPr>
              <w:t xml:space="preserve">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C5B81">
              <w:rPr>
                <w:sz w:val="24"/>
                <w:szCs w:val="24"/>
              </w:rPr>
              <w:t>Детская</w:t>
            </w:r>
            <w:proofErr w:type="gramEnd"/>
            <w:r w:rsidRPr="001C5B81">
              <w:rPr>
                <w:sz w:val="24"/>
                <w:szCs w:val="24"/>
              </w:rPr>
              <w:t xml:space="preserve"> школа искусств №1</w:t>
            </w:r>
          </w:p>
          <w:p w:rsidR="008F706E" w:rsidRPr="00A32CAF" w:rsidRDefault="008F706E" w:rsidP="002B401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100%</w:t>
            </w:r>
          </w:p>
        </w:tc>
        <w:tc>
          <w:tcPr>
            <w:tcW w:w="5352" w:type="dxa"/>
          </w:tcPr>
          <w:p w:rsidR="001A2236" w:rsidRPr="00A4785C" w:rsidRDefault="001A2236" w:rsidP="00DF05D2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Дети-инвалиды, дети инвалидов и участников боевых действий, дети-сироты и оставшиеся без попечения</w:t>
            </w:r>
          </w:p>
        </w:tc>
      </w:tr>
      <w:tr w:rsidR="001A2236" w:rsidTr="001A2236">
        <w:tc>
          <w:tcPr>
            <w:tcW w:w="517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50%</w:t>
            </w:r>
          </w:p>
        </w:tc>
        <w:tc>
          <w:tcPr>
            <w:tcW w:w="5352" w:type="dxa"/>
          </w:tcPr>
          <w:p w:rsidR="001A2236" w:rsidRPr="00A4785C" w:rsidRDefault="001A2236" w:rsidP="00DF05D2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Дети из семей, оказавшихся в трудной жизненной ситуации</w:t>
            </w:r>
          </w:p>
        </w:tc>
      </w:tr>
      <w:tr w:rsidR="001A2236" w:rsidTr="001A2236">
        <w:tc>
          <w:tcPr>
            <w:tcW w:w="517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20%</w:t>
            </w:r>
          </w:p>
        </w:tc>
        <w:tc>
          <w:tcPr>
            <w:tcW w:w="5352" w:type="dxa"/>
          </w:tcPr>
          <w:p w:rsidR="001A2236" w:rsidRPr="00A4785C" w:rsidRDefault="001A2236" w:rsidP="00DF05D2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Многодетные семьи</w:t>
            </w:r>
          </w:p>
        </w:tc>
      </w:tr>
      <w:tr w:rsidR="00BF3782" w:rsidTr="001A2236">
        <w:tc>
          <w:tcPr>
            <w:tcW w:w="517" w:type="dxa"/>
          </w:tcPr>
          <w:p w:rsidR="00BF3782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BF3782" w:rsidRPr="001C5B81" w:rsidRDefault="00BF3782" w:rsidP="002B401E">
            <w:pPr>
              <w:jc w:val="center"/>
              <w:rPr>
                <w:sz w:val="24"/>
                <w:szCs w:val="24"/>
              </w:rPr>
            </w:pPr>
            <w:r w:rsidRPr="001C5B81">
              <w:rPr>
                <w:sz w:val="24"/>
                <w:szCs w:val="24"/>
              </w:rPr>
              <w:t>МАУК Наследие</w:t>
            </w:r>
          </w:p>
        </w:tc>
        <w:tc>
          <w:tcPr>
            <w:tcW w:w="1417" w:type="dxa"/>
          </w:tcPr>
          <w:p w:rsidR="00BF3782" w:rsidRPr="00A4785C" w:rsidRDefault="00BF3782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30%</w:t>
            </w:r>
          </w:p>
        </w:tc>
        <w:tc>
          <w:tcPr>
            <w:tcW w:w="5352" w:type="dxa"/>
          </w:tcPr>
          <w:p w:rsidR="00BF3782" w:rsidRPr="00A4785C" w:rsidRDefault="00BF3782" w:rsidP="00BF3782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Дети до 12 лет, инвалиды, военнослужащие срочной службы, многодетные семьи</w:t>
            </w:r>
          </w:p>
        </w:tc>
      </w:tr>
      <w:tr w:rsidR="001A2236" w:rsidTr="001A2236">
        <w:tc>
          <w:tcPr>
            <w:tcW w:w="517" w:type="dxa"/>
            <w:vMerge w:val="restart"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vMerge w:val="restart"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 w:rsidRPr="00970635">
              <w:rPr>
                <w:sz w:val="24"/>
                <w:szCs w:val="24"/>
              </w:rPr>
              <w:t xml:space="preserve">МАУК Дом культуры </w:t>
            </w:r>
            <w:proofErr w:type="spellStart"/>
            <w:r w:rsidRPr="00970635">
              <w:rPr>
                <w:sz w:val="24"/>
                <w:szCs w:val="24"/>
              </w:rPr>
              <w:t>р.п</w:t>
            </w:r>
            <w:proofErr w:type="spellEnd"/>
            <w:r w:rsidRPr="00970635">
              <w:rPr>
                <w:sz w:val="24"/>
                <w:szCs w:val="24"/>
              </w:rPr>
              <w:t>. Приютово</w:t>
            </w: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100%</w:t>
            </w:r>
          </w:p>
        </w:tc>
        <w:tc>
          <w:tcPr>
            <w:tcW w:w="5352" w:type="dxa"/>
          </w:tcPr>
          <w:p w:rsidR="001A2236" w:rsidRPr="00A4785C" w:rsidRDefault="001A2236" w:rsidP="00BF3782">
            <w:pPr>
              <w:jc w:val="center"/>
              <w:rPr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Дети-сироты и дети, оставшиеся без обеспечения родителей, инвалиды, лица с ограниченными возможностями здоровья, дети сотрудников учреждения культуры, двое и более детей из одной семьи, посещающие платные клубные формирования учреждения культуры первый ребенок</w:t>
            </w:r>
          </w:p>
        </w:tc>
      </w:tr>
      <w:tr w:rsidR="001A2236" w:rsidTr="001A2236">
        <w:tc>
          <w:tcPr>
            <w:tcW w:w="517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50%</w:t>
            </w:r>
          </w:p>
        </w:tc>
        <w:tc>
          <w:tcPr>
            <w:tcW w:w="5352" w:type="dxa"/>
          </w:tcPr>
          <w:p w:rsidR="001A2236" w:rsidRPr="00A4785C" w:rsidRDefault="001A2236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Дети из </w:t>
            </w:r>
            <w:proofErr w:type="gramStart"/>
            <w:r w:rsidRPr="00A4785C">
              <w:rPr>
                <w:bCs/>
                <w:sz w:val="24"/>
                <w:szCs w:val="24"/>
              </w:rPr>
              <w:t>многодетной</w:t>
            </w:r>
            <w:proofErr w:type="gramEnd"/>
            <w:r w:rsidRPr="00A4785C">
              <w:rPr>
                <w:bCs/>
                <w:sz w:val="24"/>
                <w:szCs w:val="24"/>
              </w:rPr>
              <w:t xml:space="preserve"> семьи, </w:t>
            </w:r>
          </w:p>
          <w:p w:rsidR="001A2236" w:rsidRPr="00A4785C" w:rsidRDefault="001A2236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дети из </w:t>
            </w:r>
            <w:proofErr w:type="gramStart"/>
            <w:r w:rsidRPr="00A4785C">
              <w:rPr>
                <w:bCs/>
                <w:sz w:val="24"/>
                <w:szCs w:val="24"/>
              </w:rPr>
              <w:t>малообеспеченной</w:t>
            </w:r>
            <w:proofErr w:type="gramEnd"/>
            <w:r w:rsidRPr="00A4785C">
              <w:rPr>
                <w:bCs/>
                <w:sz w:val="24"/>
                <w:szCs w:val="24"/>
              </w:rPr>
              <w:t xml:space="preserve"> семьи, </w:t>
            </w:r>
          </w:p>
          <w:p w:rsidR="001A2236" w:rsidRPr="00A4785C" w:rsidRDefault="001A2236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двое и более детей из одной семьи, посещающие платные клубные формирования учреждения культуры второй ребенок и последующие, </w:t>
            </w:r>
          </w:p>
          <w:p w:rsidR="001A2236" w:rsidRPr="00A4785C" w:rsidRDefault="001A2236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 из неблагополучных семей</w:t>
            </w:r>
          </w:p>
        </w:tc>
      </w:tr>
      <w:tr w:rsidR="00970635" w:rsidTr="001A2236">
        <w:tc>
          <w:tcPr>
            <w:tcW w:w="517" w:type="dxa"/>
          </w:tcPr>
          <w:p w:rsidR="00970635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970635" w:rsidRPr="001C5B81" w:rsidRDefault="00970635" w:rsidP="002B401E">
            <w:pPr>
              <w:jc w:val="center"/>
              <w:rPr>
                <w:sz w:val="24"/>
                <w:szCs w:val="24"/>
              </w:rPr>
            </w:pPr>
            <w:r w:rsidRPr="00970635">
              <w:rPr>
                <w:sz w:val="24"/>
                <w:szCs w:val="24"/>
              </w:rPr>
              <w:t>МАУК Кинотеатр «Мир кино»</w:t>
            </w:r>
          </w:p>
        </w:tc>
        <w:tc>
          <w:tcPr>
            <w:tcW w:w="1417" w:type="dxa"/>
          </w:tcPr>
          <w:p w:rsidR="00970635" w:rsidRPr="00A4785C" w:rsidRDefault="00970635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100%</w:t>
            </w:r>
          </w:p>
        </w:tc>
        <w:tc>
          <w:tcPr>
            <w:tcW w:w="5352" w:type="dxa"/>
          </w:tcPr>
          <w:p w:rsidR="00B4279C" w:rsidRPr="00A4785C" w:rsidRDefault="00B4279C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</w:t>
            </w:r>
            <w:r w:rsidR="00970635" w:rsidRPr="00A4785C">
              <w:rPr>
                <w:bCs/>
                <w:sz w:val="24"/>
                <w:szCs w:val="24"/>
              </w:rPr>
              <w:t>ети из многодетных семей (малый зал</w:t>
            </w:r>
            <w:r w:rsidRPr="00A4785C">
              <w:rPr>
                <w:bCs/>
                <w:sz w:val="24"/>
                <w:szCs w:val="24"/>
              </w:rPr>
              <w:t>, 1 раз в месяц</w:t>
            </w:r>
            <w:r w:rsidR="00970635" w:rsidRPr="00A4785C">
              <w:rPr>
                <w:bCs/>
                <w:sz w:val="24"/>
                <w:szCs w:val="24"/>
              </w:rPr>
              <w:t xml:space="preserve">) </w:t>
            </w:r>
          </w:p>
          <w:p w:rsidR="00B4279C" w:rsidRPr="00A4785C" w:rsidRDefault="00970635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 до 5 лет (</w:t>
            </w:r>
            <w:r w:rsidR="00B4279C" w:rsidRPr="00A4785C">
              <w:rPr>
                <w:bCs/>
                <w:sz w:val="24"/>
                <w:szCs w:val="24"/>
              </w:rPr>
              <w:t>большой зал,</w:t>
            </w:r>
            <w:r w:rsidRPr="00A4785C">
              <w:rPr>
                <w:bCs/>
                <w:sz w:val="24"/>
                <w:szCs w:val="24"/>
              </w:rPr>
              <w:t xml:space="preserve"> в сопровождении родителей) </w:t>
            </w:r>
          </w:p>
          <w:p w:rsidR="00970635" w:rsidRPr="00A4785C" w:rsidRDefault="00B4279C" w:rsidP="00970635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Ветераны, дети-инвалиды, престарелые (по заявкам </w:t>
            </w:r>
            <w:proofErr w:type="spellStart"/>
            <w:r w:rsidRPr="00A4785C">
              <w:rPr>
                <w:bCs/>
                <w:sz w:val="24"/>
                <w:szCs w:val="24"/>
              </w:rPr>
              <w:t>спецорганизаций</w:t>
            </w:r>
            <w:proofErr w:type="spellEnd"/>
            <w:r w:rsidRPr="00A4785C">
              <w:rPr>
                <w:bCs/>
                <w:sz w:val="24"/>
                <w:szCs w:val="24"/>
              </w:rPr>
              <w:t>)</w:t>
            </w:r>
          </w:p>
          <w:p w:rsidR="00970635" w:rsidRPr="00A4785C" w:rsidRDefault="00B4279C" w:rsidP="00B4279C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Для всех категорий граждан </w:t>
            </w:r>
            <w:proofErr w:type="gramStart"/>
            <w:r w:rsidRPr="00A4785C">
              <w:rPr>
                <w:bCs/>
                <w:sz w:val="24"/>
                <w:szCs w:val="24"/>
              </w:rPr>
              <w:t>б</w:t>
            </w:r>
            <w:r w:rsidR="00970635" w:rsidRPr="00A4785C">
              <w:rPr>
                <w:bCs/>
                <w:sz w:val="24"/>
                <w:szCs w:val="24"/>
              </w:rPr>
              <w:t>еспл</w:t>
            </w:r>
            <w:r w:rsidRPr="00A4785C">
              <w:rPr>
                <w:bCs/>
                <w:sz w:val="24"/>
                <w:szCs w:val="24"/>
              </w:rPr>
              <w:t>атные</w:t>
            </w:r>
            <w:proofErr w:type="gramEnd"/>
            <w:r w:rsidRPr="00A4785C">
              <w:rPr>
                <w:bCs/>
                <w:sz w:val="24"/>
                <w:szCs w:val="24"/>
              </w:rPr>
              <w:t xml:space="preserve"> (благотворительные)  </w:t>
            </w:r>
            <w:proofErr w:type="spellStart"/>
            <w:r w:rsidRPr="00A4785C">
              <w:rPr>
                <w:bCs/>
                <w:sz w:val="24"/>
                <w:szCs w:val="24"/>
              </w:rPr>
              <w:t>спец</w:t>
            </w:r>
            <w:r w:rsidR="00970635" w:rsidRPr="00A4785C">
              <w:rPr>
                <w:bCs/>
                <w:sz w:val="24"/>
                <w:szCs w:val="24"/>
              </w:rPr>
              <w:t>сеансы</w:t>
            </w:r>
            <w:proofErr w:type="spellEnd"/>
            <w:r w:rsidR="00970635" w:rsidRPr="00A4785C">
              <w:rPr>
                <w:bCs/>
                <w:sz w:val="24"/>
                <w:szCs w:val="24"/>
              </w:rPr>
              <w:t xml:space="preserve"> к памятным  и </w:t>
            </w:r>
            <w:r w:rsidR="00970635" w:rsidRPr="00A4785C">
              <w:rPr>
                <w:bCs/>
                <w:sz w:val="24"/>
                <w:szCs w:val="24"/>
              </w:rPr>
              <w:lastRenderedPageBreak/>
              <w:t>праздничным датам</w:t>
            </w:r>
          </w:p>
        </w:tc>
      </w:tr>
      <w:tr w:rsidR="001A2236" w:rsidTr="001A2236">
        <w:tc>
          <w:tcPr>
            <w:tcW w:w="517" w:type="dxa"/>
            <w:vMerge w:val="restart"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85" w:type="dxa"/>
            <w:vMerge w:val="restart"/>
          </w:tcPr>
          <w:p w:rsidR="001A2236" w:rsidRPr="00970635" w:rsidRDefault="001A2236" w:rsidP="002B401E">
            <w:pPr>
              <w:jc w:val="center"/>
              <w:rPr>
                <w:sz w:val="24"/>
                <w:szCs w:val="24"/>
              </w:rPr>
            </w:pPr>
            <w:r w:rsidRPr="00F739FB">
              <w:rPr>
                <w:sz w:val="24"/>
                <w:szCs w:val="24"/>
              </w:rPr>
              <w:t>МБУК Ровесник</w:t>
            </w: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sz w:val="24"/>
                <w:szCs w:val="24"/>
              </w:rPr>
              <w:t>100%</w:t>
            </w:r>
          </w:p>
        </w:tc>
        <w:tc>
          <w:tcPr>
            <w:tcW w:w="5352" w:type="dxa"/>
          </w:tcPr>
          <w:p w:rsidR="001A2236" w:rsidRPr="00A4785C" w:rsidRDefault="001A2236" w:rsidP="00F739FB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Дети, состоящие на учете в КДН, ОДН, </w:t>
            </w:r>
            <w:proofErr w:type="gramStart"/>
            <w:r w:rsidRPr="00A4785C">
              <w:rPr>
                <w:bCs/>
                <w:sz w:val="24"/>
                <w:szCs w:val="24"/>
              </w:rPr>
              <w:t>находящимся</w:t>
            </w:r>
            <w:proofErr w:type="gramEnd"/>
            <w:r w:rsidRPr="00A4785C">
              <w:rPr>
                <w:bCs/>
                <w:sz w:val="24"/>
                <w:szCs w:val="24"/>
              </w:rPr>
              <w:t xml:space="preserve"> в ТЖС;</w:t>
            </w:r>
          </w:p>
          <w:p w:rsidR="001A2236" w:rsidRPr="00A4785C" w:rsidRDefault="001A2236" w:rsidP="00F739FB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работники учреждения и их дети </w:t>
            </w:r>
          </w:p>
        </w:tc>
      </w:tr>
      <w:tr w:rsidR="001A2236" w:rsidTr="001A2236">
        <w:tc>
          <w:tcPr>
            <w:tcW w:w="517" w:type="dxa"/>
            <w:vMerge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1A2236" w:rsidRPr="00970635" w:rsidRDefault="001A2236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5352" w:type="dxa"/>
          </w:tcPr>
          <w:p w:rsidR="001A2236" w:rsidRPr="00A4785C" w:rsidRDefault="001A2236" w:rsidP="00F739FB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Дети из многодетных семей  </w:t>
            </w:r>
          </w:p>
        </w:tc>
      </w:tr>
      <w:tr w:rsidR="001A2236" w:rsidTr="001A2236">
        <w:tc>
          <w:tcPr>
            <w:tcW w:w="517" w:type="dxa"/>
          </w:tcPr>
          <w:p w:rsidR="001A2236" w:rsidRPr="001C5B81" w:rsidRDefault="001A2236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5" w:type="dxa"/>
          </w:tcPr>
          <w:p w:rsidR="001A2236" w:rsidRPr="00970635" w:rsidRDefault="001A2236" w:rsidP="002B401E">
            <w:pPr>
              <w:jc w:val="center"/>
              <w:rPr>
                <w:sz w:val="24"/>
                <w:szCs w:val="24"/>
              </w:rPr>
            </w:pPr>
            <w:r w:rsidRPr="001A2236">
              <w:rPr>
                <w:sz w:val="24"/>
                <w:szCs w:val="24"/>
              </w:rPr>
              <w:t>МБУК Историко-краеведческий музей</w:t>
            </w:r>
          </w:p>
        </w:tc>
        <w:tc>
          <w:tcPr>
            <w:tcW w:w="1417" w:type="dxa"/>
          </w:tcPr>
          <w:p w:rsidR="001A2236" w:rsidRPr="00A4785C" w:rsidRDefault="001A2236" w:rsidP="002B401E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5352" w:type="dxa"/>
          </w:tcPr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 дошкольного возраста (до 7 лет включительно), кроме организованных групп;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 xml:space="preserve">ветераны и труженики тыла периода Великой Отечественной войны, участники  </w:t>
            </w:r>
            <w:proofErr w:type="gramStart"/>
            <w:r w:rsidRPr="00A4785C">
              <w:rPr>
                <w:bCs/>
                <w:sz w:val="24"/>
                <w:szCs w:val="24"/>
              </w:rPr>
              <w:t>локальных</w:t>
            </w:r>
            <w:proofErr w:type="gramEnd"/>
            <w:r w:rsidRPr="00A4785C">
              <w:rPr>
                <w:bCs/>
                <w:sz w:val="24"/>
                <w:szCs w:val="24"/>
              </w:rPr>
              <w:t xml:space="preserve"> воин по предъявлению удостоверения;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сотрудники государственных, муниципальных, общественных музеев по предъявлению удостоверения;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руководители экскурсионных групп;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участники проектов, мероприятий, проводимых в муниципальном учреждении «Историко-краеведческий музей»;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 - сироты и дети, оставшиеся без попечения родителей;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 из многодетных и патронатных семей;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инвалиды всех категорий по предъявлению удостоверения;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лица, проживающие в домах   престарелых;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военнослужащие срочной службы;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студенты высших учебных заведений по предъявлению  документов;</w:t>
            </w:r>
          </w:p>
          <w:p w:rsidR="001A2236" w:rsidRPr="00A4785C" w:rsidRDefault="001A2236" w:rsidP="001A2236">
            <w:pPr>
              <w:jc w:val="center"/>
              <w:rPr>
                <w:bCs/>
                <w:sz w:val="24"/>
                <w:szCs w:val="24"/>
              </w:rPr>
            </w:pPr>
            <w:r w:rsidRPr="00A4785C">
              <w:rPr>
                <w:bCs/>
                <w:sz w:val="24"/>
                <w:szCs w:val="24"/>
              </w:rPr>
              <w:t>дети до 18 лет в последний четверг каждого месяца.</w:t>
            </w:r>
          </w:p>
        </w:tc>
      </w:tr>
      <w:tr w:rsidR="003D2851" w:rsidTr="001A2236">
        <w:tc>
          <w:tcPr>
            <w:tcW w:w="517" w:type="dxa"/>
          </w:tcPr>
          <w:p w:rsidR="003D2851" w:rsidRDefault="003D2851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3D2851" w:rsidRDefault="008F706E" w:rsidP="002B4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Детская</w:t>
            </w:r>
            <w:proofErr w:type="gramEnd"/>
            <w:r>
              <w:rPr>
                <w:sz w:val="24"/>
                <w:szCs w:val="24"/>
              </w:rPr>
              <w:t xml:space="preserve"> школа искусств №2</w:t>
            </w:r>
          </w:p>
          <w:p w:rsidR="008F706E" w:rsidRPr="001A2236" w:rsidRDefault="008F706E" w:rsidP="002B40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риютово</w:t>
            </w:r>
            <w:proofErr w:type="spellEnd"/>
          </w:p>
        </w:tc>
        <w:tc>
          <w:tcPr>
            <w:tcW w:w="1417" w:type="dxa"/>
          </w:tcPr>
          <w:p w:rsidR="003D2851" w:rsidRPr="00A4785C" w:rsidRDefault="003D2851" w:rsidP="002B40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15%</w:t>
            </w:r>
          </w:p>
        </w:tc>
        <w:tc>
          <w:tcPr>
            <w:tcW w:w="5352" w:type="dxa"/>
          </w:tcPr>
          <w:p w:rsidR="003D2851" w:rsidRPr="003D2851" w:rsidRDefault="00351987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="003D2851" w:rsidRPr="003D2851">
              <w:rPr>
                <w:bCs/>
                <w:iCs/>
                <w:sz w:val="24"/>
                <w:szCs w:val="24"/>
              </w:rPr>
              <w:t>ети-сироты и дети, оставшиеся без попечения родителей;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iCs/>
                <w:sz w:val="24"/>
                <w:szCs w:val="24"/>
              </w:rPr>
              <w:t xml:space="preserve">дети-инвалиды, инвалиды </w:t>
            </w:r>
            <w:r w:rsidRPr="003D2851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3D2851">
              <w:rPr>
                <w:bCs/>
                <w:iCs/>
                <w:sz w:val="24"/>
                <w:szCs w:val="24"/>
              </w:rPr>
              <w:t xml:space="preserve"> и </w:t>
            </w:r>
            <w:r w:rsidRPr="003D2851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3D2851">
              <w:rPr>
                <w:bCs/>
                <w:iCs/>
                <w:sz w:val="24"/>
                <w:szCs w:val="24"/>
              </w:rPr>
              <w:t xml:space="preserve"> групп, которым согласно заключению учреждения Государственной службы </w:t>
            </w:r>
            <w:proofErr w:type="gramStart"/>
            <w:r w:rsidRPr="003D2851">
              <w:rPr>
                <w:bCs/>
                <w:iCs/>
                <w:sz w:val="24"/>
                <w:szCs w:val="24"/>
              </w:rPr>
              <w:t>медико-социальной</w:t>
            </w:r>
            <w:proofErr w:type="gramEnd"/>
            <w:r w:rsidRPr="003D2851">
              <w:rPr>
                <w:bCs/>
                <w:iCs/>
                <w:sz w:val="24"/>
                <w:szCs w:val="24"/>
              </w:rPr>
              <w:t xml:space="preserve"> экспертизы не противопоказано обучение в Учреждении;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iCs/>
                <w:sz w:val="24"/>
                <w:szCs w:val="24"/>
              </w:rPr>
              <w:t xml:space="preserve">дети, имеющие только одного родителя - инвалида </w:t>
            </w:r>
            <w:r w:rsidRPr="003D2851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3D2851">
              <w:rPr>
                <w:bCs/>
                <w:iCs/>
                <w:sz w:val="24"/>
                <w:szCs w:val="24"/>
              </w:rPr>
              <w:t xml:space="preserve"> группы, если среднедушевой доход семьи ниже величины прожиточного минимума, установленного действующим </w:t>
            </w:r>
            <w:r w:rsidRPr="003D2851">
              <w:rPr>
                <w:bCs/>
                <w:iCs/>
                <w:sz w:val="24"/>
                <w:szCs w:val="24"/>
              </w:rPr>
              <w:lastRenderedPageBreak/>
              <w:t>законодательством;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iCs/>
                <w:sz w:val="24"/>
                <w:szCs w:val="24"/>
              </w:rPr>
      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их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их родителей;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iCs/>
                <w:sz w:val="24"/>
                <w:szCs w:val="24"/>
              </w:rPr>
              <w:t>дети Героев и полных кавалеров ордена Славы;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iCs/>
                <w:sz w:val="24"/>
                <w:szCs w:val="24"/>
              </w:rPr>
              <w:t>дети участников боевых действий;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iCs/>
                <w:sz w:val="24"/>
                <w:szCs w:val="24"/>
              </w:rPr>
            </w:pPr>
            <w:r w:rsidRPr="003D2851">
              <w:rPr>
                <w:bCs/>
                <w:iCs/>
                <w:sz w:val="24"/>
                <w:szCs w:val="24"/>
              </w:rPr>
              <w:t>дети умерших (погибших) Героев и полных кавалеров ордена Славы;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sz w:val="24"/>
                <w:szCs w:val="24"/>
              </w:rPr>
              <w:t>учащиеся из одной семьи, в этом случае льготой пользуются второй ребенок и последующие;</w:t>
            </w:r>
          </w:p>
          <w:p w:rsidR="003D2851" w:rsidRPr="003D2851" w:rsidRDefault="003D2851" w:rsidP="00351987">
            <w:pPr>
              <w:ind w:left="317"/>
              <w:jc w:val="center"/>
              <w:rPr>
                <w:bCs/>
                <w:sz w:val="24"/>
                <w:szCs w:val="24"/>
              </w:rPr>
            </w:pPr>
            <w:r w:rsidRPr="003D2851">
              <w:rPr>
                <w:bCs/>
                <w:sz w:val="24"/>
                <w:szCs w:val="24"/>
              </w:rPr>
              <w:t>дети беженцев или получивших временное убежище на территории Российской Федерации.</w:t>
            </w:r>
          </w:p>
          <w:p w:rsidR="003D2851" w:rsidRPr="00A4785C" w:rsidRDefault="003D2851" w:rsidP="001A223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F706E" w:rsidTr="008F706E">
        <w:tc>
          <w:tcPr>
            <w:tcW w:w="517" w:type="dxa"/>
            <w:vMerge w:val="restart"/>
            <w:tcBorders>
              <w:top w:val="nil"/>
            </w:tcBorders>
          </w:tcPr>
          <w:p w:rsidR="008F706E" w:rsidRDefault="008F706E" w:rsidP="002B401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5" w:type="dxa"/>
            <w:vMerge w:val="restart"/>
            <w:tcBorders>
              <w:top w:val="nil"/>
            </w:tcBorders>
          </w:tcPr>
          <w:p w:rsidR="008F706E" w:rsidRPr="001A2236" w:rsidRDefault="008F706E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706E" w:rsidRDefault="008F706E" w:rsidP="002B40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20%</w:t>
            </w:r>
          </w:p>
        </w:tc>
        <w:tc>
          <w:tcPr>
            <w:tcW w:w="5352" w:type="dxa"/>
          </w:tcPr>
          <w:p w:rsidR="008F706E" w:rsidRPr="003D2851" w:rsidRDefault="008F706E" w:rsidP="00351987">
            <w:pPr>
              <w:ind w:left="317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3D2851">
              <w:rPr>
                <w:bCs/>
                <w:iCs/>
                <w:sz w:val="24"/>
                <w:szCs w:val="24"/>
              </w:rPr>
              <w:t>ети из многодетных семей</w:t>
            </w:r>
            <w:r>
              <w:t xml:space="preserve"> </w:t>
            </w:r>
            <w:r>
              <w:rPr>
                <w:bCs/>
                <w:iCs/>
                <w:sz w:val="24"/>
                <w:szCs w:val="24"/>
              </w:rPr>
              <w:t>другие категории</w:t>
            </w:r>
            <w:r w:rsidRPr="00351987">
              <w:rPr>
                <w:bCs/>
                <w:iCs/>
                <w:sz w:val="24"/>
                <w:szCs w:val="24"/>
              </w:rPr>
              <w:t xml:space="preserve"> обучающихся из семей, попавших в трудную жизненную ситуацию</w:t>
            </w:r>
          </w:p>
        </w:tc>
      </w:tr>
      <w:tr w:rsidR="008F706E" w:rsidTr="008F706E">
        <w:tc>
          <w:tcPr>
            <w:tcW w:w="517" w:type="dxa"/>
            <w:vMerge/>
            <w:tcBorders>
              <w:top w:val="nil"/>
            </w:tcBorders>
          </w:tcPr>
          <w:p w:rsidR="008F706E" w:rsidRDefault="008F706E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8F706E" w:rsidRPr="001A2236" w:rsidRDefault="008F706E" w:rsidP="002B4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706E" w:rsidRDefault="008F706E" w:rsidP="002B40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5352" w:type="dxa"/>
          </w:tcPr>
          <w:p w:rsidR="008F706E" w:rsidRPr="00351987" w:rsidRDefault="008F706E" w:rsidP="003D2851">
            <w:pPr>
              <w:ind w:left="317"/>
              <w:jc w:val="center"/>
              <w:rPr>
                <w:bCs/>
                <w:iCs/>
                <w:sz w:val="24"/>
                <w:szCs w:val="24"/>
              </w:rPr>
            </w:pPr>
            <w:r w:rsidRPr="00351987">
              <w:rPr>
                <w:iCs/>
                <w:color w:val="000000"/>
                <w:sz w:val="24"/>
                <w:szCs w:val="24"/>
              </w:rPr>
              <w:t>Дети штатных работников Учреждения</w:t>
            </w:r>
          </w:p>
        </w:tc>
      </w:tr>
    </w:tbl>
    <w:p w:rsidR="002D03F3" w:rsidRDefault="002D03F3"/>
    <w:p w:rsidR="00A32CAF" w:rsidRDefault="001A2236" w:rsidP="00A32CAF">
      <w:pPr>
        <w:spacing w:after="0" w:line="240" w:lineRule="auto"/>
      </w:pPr>
      <w:r>
        <w:t xml:space="preserve">Начальник </w:t>
      </w:r>
      <w:r w:rsidR="00A4785C">
        <w:t>МКУ Управление социального развития</w:t>
      </w:r>
    </w:p>
    <w:p w:rsidR="00A4785C" w:rsidRPr="00A4785C" w:rsidRDefault="00A4785C" w:rsidP="00A32CAF">
      <w:pPr>
        <w:spacing w:after="0" w:line="240" w:lineRule="auto"/>
      </w:pPr>
      <w:r>
        <w:t xml:space="preserve">МР Белебеевский район РБ                                                          </w:t>
      </w:r>
      <w:proofErr w:type="spellStart"/>
      <w:r>
        <w:t>О.В.Данилин</w:t>
      </w:r>
      <w:proofErr w:type="spellEnd"/>
    </w:p>
    <w:sectPr w:rsidR="00A4785C" w:rsidRPr="00A4785C" w:rsidSect="00F739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681"/>
    <w:multiLevelType w:val="hybridMultilevel"/>
    <w:tmpl w:val="DB8632F4"/>
    <w:lvl w:ilvl="0" w:tplc="7E3AF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E3AF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76"/>
    <w:rsid w:val="001A2236"/>
    <w:rsid w:val="002D03F3"/>
    <w:rsid w:val="00351987"/>
    <w:rsid w:val="003D2851"/>
    <w:rsid w:val="008F706E"/>
    <w:rsid w:val="00970635"/>
    <w:rsid w:val="00A32CAF"/>
    <w:rsid w:val="00A4785C"/>
    <w:rsid w:val="00B4279C"/>
    <w:rsid w:val="00BF3782"/>
    <w:rsid w:val="00D07376"/>
    <w:rsid w:val="00DF05D2"/>
    <w:rsid w:val="00F7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аботы"/>
    <w:qFormat/>
    <w:rsid w:val="00A32CAF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2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3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аботы"/>
    <w:qFormat/>
    <w:rsid w:val="00A32CAF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32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32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2C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8</cp:revision>
  <cp:lastPrinted>2018-01-31T11:36:00Z</cp:lastPrinted>
  <dcterms:created xsi:type="dcterms:W3CDTF">2018-01-24T07:30:00Z</dcterms:created>
  <dcterms:modified xsi:type="dcterms:W3CDTF">2018-01-31T11:42:00Z</dcterms:modified>
</cp:coreProperties>
</file>